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Populations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organism that feeds on primary producers</w:t>
            </w:r>
          </w:p>
          <w:p>
            <w:pPr>
              <w:keepLines/>
              <w:pStyle w:val="CluesTiny"/>
            </w:pPr>
            <w:r>
              <w:rPr>
                <w:b w:val="true"/>
                <w:bCs w:val="true"/>
              </w:rPr>
              <w:t xml:space="preserve">3. </w:t>
            </w:r>
            <w:r>
              <w:t xml:space="preserve">the process by which moisture is carried through plants from roots to pores</w:t>
            </w:r>
          </w:p>
          <w:p>
            <w:pPr>
              <w:keepLines/>
              <w:pStyle w:val="CluesTiny"/>
            </w:pPr>
            <w:r>
              <w:rPr>
                <w:b w:val="true"/>
                <w:bCs w:val="true"/>
              </w:rPr>
              <w:t xml:space="preserve">7. </w:t>
            </w:r>
            <w:r>
              <w:t xml:space="preserve">interest living together within a larger society a community of retired persons.</w:t>
            </w:r>
          </w:p>
          <w:p>
            <w:pPr>
              <w:keepLines/>
              <w:pStyle w:val="CluesTiny"/>
            </w:pPr>
            <w:r>
              <w:rPr>
                <w:b w:val="true"/>
                <w:bCs w:val="true"/>
              </w:rPr>
              <w:t xml:space="preserve">14. </w:t>
            </w:r>
            <w:r>
              <w:t xml:space="preserve">"relating to or resulting from living things, especially in their ecological relations. "</w:t>
            </w:r>
          </w:p>
          <w:p>
            <w:pPr>
              <w:keepLines/>
              <w:pStyle w:val="CluesTiny"/>
            </w:pPr>
            <w:r>
              <w:rPr>
                <w:b w:val="true"/>
                <w:bCs w:val="true"/>
              </w:rPr>
              <w:t xml:space="preserve">17. </w:t>
            </w:r>
            <w:r>
              <w:t xml:space="preserve">water which collects as droplets on a cold surface when humid air is in conduct </w:t>
            </w:r>
          </w:p>
          <w:p>
            <w:pPr>
              <w:keepLines/>
              <w:pStyle w:val="CluesTiny"/>
            </w:pPr>
            <w:r>
              <w:rPr>
                <w:b w:val="true"/>
                <w:bCs w:val="true"/>
              </w:rPr>
              <w:t xml:space="preserve">18. </w:t>
            </w:r>
            <w:r>
              <w:t xml:space="preserve">"an organism that is able to form nutritional organic substances from simple inorganic substances such as carbon dioxide. "</w:t>
            </w:r>
          </w:p>
          <w:p>
            <w:pPr>
              <w:keepLines/>
              <w:pStyle w:val="CluesTiny"/>
            </w:pPr>
            <w:r>
              <w:rPr>
                <w:b w:val="true"/>
                <w:bCs w:val="true"/>
              </w:rPr>
              <w:t xml:space="preserve">19. </w:t>
            </w:r>
            <w:r>
              <w:t xml:space="preserve">an individual animal, plant, or single-celled life form.</w:t>
            </w:r>
          </w:p>
          <w:p>
            <w:pPr>
              <w:keepLines/>
              <w:pStyle w:val="CluesTiny"/>
            </w:pPr>
            <w:r>
              <w:rPr>
                <w:b w:val="true"/>
                <w:bCs w:val="true"/>
              </w:rPr>
              <w:t xml:space="preserve">21. </w:t>
            </w:r>
            <w:r>
              <w:t xml:space="preserve">"the regions of the surface, atmosphere, and hydrosphere of the earth (or analogous parts of other planets) occupied by living organisms. "</w:t>
            </w:r>
          </w:p>
          <w:p>
            <w:pPr>
              <w:keepLines/>
              <w:pStyle w:val="CluesTiny"/>
            </w:pPr>
            <w:r>
              <w:rPr>
                <w:b w:val="true"/>
                <w:bCs w:val="true"/>
              </w:rPr>
              <w:t xml:space="preserve">22. </w:t>
            </w:r>
            <w:r>
              <w:t xml:space="preserve">the process by which green plants and some other organisms use sunlight to synthesize foods from carbon dioxide and water. Photosynthesis in plants generally involves the green pigment chlorophyll and generates oxygen as a byproduct.</w:t>
            </w:r>
          </w:p>
          <w:p>
            <w:pPr>
              <w:keepLines/>
              <w:pStyle w:val="CluesTiny"/>
            </w:pPr>
            <w:r>
              <w:rPr>
                <w:b w:val="true"/>
                <w:bCs w:val="true"/>
              </w:rPr>
              <w:t xml:space="preserve">24. </w:t>
            </w:r>
            <w:r>
              <w:t xml:space="preserve">"an organism deriving its nutritional requirements from complex organic substances. "</w:t>
            </w:r>
          </w:p>
          <w:p>
            <w:pPr>
              <w:keepLines/>
              <w:pStyle w:val="CluesTiny"/>
            </w:pPr>
            <w:r>
              <w:rPr>
                <w:b w:val="true"/>
                <w:bCs w:val="true"/>
              </w:rPr>
              <w:t xml:space="preserve">25. </w:t>
            </w:r>
            <w:r>
              <w:t xml:space="preserve">all the inhabitants of a particular town, area, or country.</w:t>
            </w:r>
          </w:p>
          <w:p>
            <w:pPr>
              <w:keepLines/>
              <w:pStyle w:val="CluesTiny"/>
            </w:pPr>
            <w:r>
              <w:rPr>
                <w:b w:val="true"/>
                <w:bCs w:val="true"/>
              </w:rPr>
              <w:t xml:space="preserve">26. </w:t>
            </w:r>
            <w:r>
              <w:t xml:space="preserve">Organism that feeds on Primary Consumer </w:t>
            </w:r>
          </w:p>
        </w:tc>
        <w:tc>
          <w:p>
            <w:pPr>
              <w:pStyle w:val="CluesTiny"/>
            </w:pPr>
            <w:r>
              <w:rPr>
                <w:b w:val="true"/>
                <w:bCs w:val="true"/>
              </w:rPr>
              <w:t xml:space="preserve">Down</w:t>
            </w:r>
          </w:p>
          <w:p>
            <w:pPr>
              <w:keepLines/>
              <w:pStyle w:val="CluesTiny"/>
            </w:pPr>
            <w:r>
              <w:rPr>
                <w:b w:val="true"/>
                <w:bCs w:val="true"/>
              </w:rPr>
              <w:t xml:space="preserve">1. </w:t>
            </w:r>
            <w:r>
              <w:t xml:space="preserve">Any kind of weather condition where something's falling from the sky.</w:t>
            </w:r>
          </w:p>
          <w:p>
            <w:pPr>
              <w:keepLines/>
              <w:pStyle w:val="CluesTiny"/>
            </w:pPr>
            <w:r>
              <w:rPr>
                <w:b w:val="true"/>
                <w:bCs w:val="true"/>
              </w:rPr>
              <w:t xml:space="preserve">4. </w:t>
            </w:r>
            <w:r>
              <w:t xml:space="preserve">is the process by which water on the ground surface enters the soil.</w:t>
            </w:r>
          </w:p>
          <w:p>
            <w:pPr>
              <w:keepLines/>
              <w:pStyle w:val="CluesTiny"/>
            </w:pPr>
            <w:r>
              <w:rPr>
                <w:b w:val="true"/>
                <w:bCs w:val="true"/>
              </w:rPr>
              <w:t xml:space="preserve">5. </w:t>
            </w:r>
            <w:r>
              <w:t xml:space="preserve">" an organism, typically a bacterium, which derives energy from the oxidation of inorganic compounds."</w:t>
            </w:r>
          </w:p>
          <w:p>
            <w:pPr>
              <w:keepLines/>
              <w:pStyle w:val="CluesTiny"/>
            </w:pPr>
            <w:r>
              <w:rPr>
                <w:b w:val="true"/>
                <w:bCs w:val="true"/>
              </w:rPr>
              <w:t xml:space="preserve">6. </w:t>
            </w:r>
            <w:r>
              <w:t xml:space="preserve">"the natural home or environment of an animal, plant, or other organism. "</w:t>
            </w:r>
          </w:p>
          <w:p>
            <w:pPr>
              <w:keepLines/>
              <w:pStyle w:val="CluesTiny"/>
            </w:pPr>
            <w:r>
              <w:rPr>
                <w:b w:val="true"/>
                <w:bCs w:val="true"/>
              </w:rPr>
              <w:t xml:space="preserve">8. </w:t>
            </w:r>
            <w:r>
              <w:t xml:space="preserve">An organism that feeds on and breaks down dead plant or animal matter, returning essential nutrients to the ecosystem.</w:t>
            </w:r>
          </w:p>
          <w:p>
            <w:pPr>
              <w:keepLines/>
              <w:pStyle w:val="CluesTiny"/>
            </w:pPr>
            <w:r>
              <w:rPr>
                <w:b w:val="true"/>
                <w:bCs w:val="true"/>
              </w:rPr>
              <w:t xml:space="preserve">9. </w:t>
            </w:r>
            <w:r>
              <w:t xml:space="preserve">a large naturally occuring community and fauna occupying a major habitat </w:t>
            </w:r>
          </w:p>
          <w:p>
            <w:pPr>
              <w:keepLines/>
              <w:pStyle w:val="CluesTiny"/>
            </w:pPr>
            <w:r>
              <w:rPr>
                <w:b w:val="true"/>
                <w:bCs w:val="true"/>
              </w:rPr>
              <w:t xml:space="preserve">10. </w:t>
            </w:r>
            <w:r>
              <w:t xml:space="preserve">the branch of biology that deals with the relations of organisms to one another and to their physical surroundings.</w:t>
            </w:r>
          </w:p>
          <w:p>
            <w:pPr>
              <w:keepLines/>
              <w:pStyle w:val="CluesTiny"/>
            </w:pPr>
            <w:r>
              <w:rPr>
                <w:b w:val="true"/>
                <w:bCs w:val="true"/>
              </w:rPr>
              <w:t xml:space="preserve">11. </w:t>
            </w:r>
            <w:r>
              <w:t xml:space="preserve">a species on which other species in an ecosystem largely depend, such that if it were removed the ecosystem would change drastically.</w:t>
            </w:r>
          </w:p>
          <w:p>
            <w:pPr>
              <w:keepLines/>
              <w:pStyle w:val="CluesTiny"/>
            </w:pPr>
            <w:r>
              <w:rPr>
                <w:b w:val="true"/>
                <w:bCs w:val="true"/>
              </w:rPr>
              <w:t xml:space="preserve">12. </w:t>
            </w:r>
            <w:r>
              <w:t xml:space="preserve"> the flow of water that occurs when excess storm water, melt water, or other sources flows over the Earth's surface</w:t>
            </w:r>
          </w:p>
          <w:p>
            <w:pPr>
              <w:keepLines/>
              <w:pStyle w:val="CluesTiny"/>
            </w:pPr>
            <w:r>
              <w:rPr>
                <w:b w:val="true"/>
                <w:bCs w:val="true"/>
              </w:rPr>
              <w:t xml:space="preserve">13. </w:t>
            </w:r>
            <w:r>
              <w:t xml:space="preserve">physical rather than biological; not derived from living organisms.</w:t>
            </w:r>
          </w:p>
          <w:p>
            <w:pPr>
              <w:keepLines/>
              <w:pStyle w:val="CluesTiny"/>
            </w:pPr>
            <w:r>
              <w:rPr>
                <w:b w:val="true"/>
                <w:bCs w:val="true"/>
              </w:rPr>
              <w:t xml:space="preserve">15. </w:t>
            </w:r>
            <w:r>
              <w:t xml:space="preserve">a biological community of interacting organisms and their physical environment.</w:t>
            </w:r>
          </w:p>
          <w:p>
            <w:pPr>
              <w:keepLines/>
              <w:pStyle w:val="CluesTiny"/>
            </w:pPr>
            <w:r>
              <w:rPr>
                <w:b w:val="true"/>
                <w:bCs w:val="true"/>
              </w:rPr>
              <w:t xml:space="preserve">16. </w:t>
            </w:r>
            <w:r>
              <w:t xml:space="preserve">An organism, usually a bacterium or fungus, that breaks down the cells of dead plants and animals into simpler substances.</w:t>
            </w:r>
          </w:p>
          <w:p>
            <w:pPr>
              <w:keepLines/>
              <w:pStyle w:val="CluesTiny"/>
            </w:pPr>
            <w:r>
              <w:rPr>
                <w:b w:val="true"/>
                <w:bCs w:val="true"/>
              </w:rPr>
              <w:t xml:space="preserve">20. </w:t>
            </w:r>
            <w:r>
              <w:t xml:space="preserve">a shallow recess</w:t>
            </w:r>
          </w:p>
          <w:p>
            <w:pPr>
              <w:keepLines/>
              <w:pStyle w:val="CluesTiny"/>
            </w:pPr>
            <w:r>
              <w:rPr>
                <w:b w:val="true"/>
                <w:bCs w:val="true"/>
              </w:rPr>
              <w:t xml:space="preserve">23. </w:t>
            </w:r>
            <w:r>
              <w:t xml:space="preserve">is often defined as the largest group of organisms in which any two individuals of the appropriate sexes or mating types can produce fertile offspring, typically by sexual reproduction.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Populations</dc:title>
  <dcterms:created xsi:type="dcterms:W3CDTF">2021-10-11T14:40:57Z</dcterms:created>
  <dcterms:modified xsi:type="dcterms:W3CDTF">2021-10-11T14:40:57Z</dcterms:modified>
</cp:coreProperties>
</file>